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wypełniły się jej dni, aby porodzić, oto w jej brzuchu były bliźnięta.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2024-04-29T06:00:45Z</dcterms:modified>
</cp:coreProperties>
</file>