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brat. Ponieważ rączką trzymał Ezawa za piętę, nazwano go Jakub.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 miał sześćdziesiąt lat, kiedy został ich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trzymając swą ręką za piętę Ezawa, i nadano mu imię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ręką swą trzymając za piętę, Ezawa i nazwano imię jego Jakób; a Izaakowi było sześćdziesiąt lat, gdy mu się oni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lat było Izaakowi, gdy mu się dziatki narodziły.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ukazał się brat jego trzymający Ezawa za piętę; dano mu przeto imię Jakub. - Izaak miał lat sześćdziesiąt,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brat jego, a ręką swą trzymał za piętę Ezawa; i nazwano go Jakub. Izaak zaś miał sześćdziesiąt lat, gdy ich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ręką mocno trzymał za piętę Ezawa. Nazwano go więc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trzymał Ezawa za piętę, dlatego dano mu imię Jakub. Izaak miał sześćdziesiąt lat,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wyszedł jego brat, trzymając ręką piętę Ezawa; nadano mu zatem imię Jakub. Izaak liczył sześćdziesiąt lat w chwili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jego brat i trzymał ręką piętę Esawa. I nazwał go imieniem Jaakow. [Gdy] oni się urodzili, Jicchak miał sześćdziesiąt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który swą ręką trzymał się pięty Esawa; zaś jego imię nazwano Jakób. A kiedy się urodzili, Ic'hak miał sześćdziesiąt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wyszedł jego brat i ręką trzymał się pięty Ezawa; nazwano go więc imieniem Jakub. A Izaak miał sześćdziesiąt lat, gdy ona ich urodziła.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2024-04-29T04:38:21Z</dcterms:modified>
</cp:coreProperties>
</file>