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ja jestem bliski śmierci, więc po co mi pierworództwo?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2024-04-28T21:25:24Z</dcterms:modified>
</cp:coreProperties>
</file>