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nastał w ziemi głód, inny niż ten pierwszy głód,* który był za dni Abrahama. Udał się więc Izaak do Abimeleka,** *** króla filistyńskiego, do Geraru.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zaś nastał głód, inny niż ten pierwszy, za czasów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na ziemi, po tym pierwszym głodzie, który był za dni Abrahama. Izaak udał się więc do Abimeleka, króla Filistynów,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 głód na ziemi, po onym głodzie pierwszym, który był za dni Abrahamowych; I poszedł Izaak do Abimelecha, do króla Filistyńskiego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głód w ziemi po onym nieurodzaju, który był za czasów Abrahamowych, poszedł Izaak do Abimelecha, króla Palestyńskiego,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nastał głód, drugi z kolei po tym, który był za czasów Abrahama, Izaak powędrował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kraju, inny niż ów pierwszy głód, który był za czasów Abrahama. I poszedł Izaak do Abimelecha,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znowu nastał głód, ale nie ten, który wystąpił wcześniej, w czasach Abrahama. Izaak udał się więc do Abimeleka, króla filistyńskiego,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głodzie, który panował za czasów Abrahama, znów nastał w tym kraju głód. Izaak udał się więc do króla filistyńskiego Abimeleka, do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nastał wówczas w kraju (różny od tego pierwszego głodu, który miał miejsce za czasów Abrahama). Izaak udał się więc do króla Filistynów Abimeleka, do Gerary.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Panował na ziemi głód, inny niż pierwszy głód, który był w czasach Awrahama. I Jicchak poszedł do Awimelecha, króla Plisztytów, do Geraru.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голод на землі, інший від голоду, що був передше, в часі Авраама. Пішов же Ісаак до Авімелеха царя Филістимців до Герари.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kraju stał się głód, pomimo pierwszego głodu, który był za czasów Abrahama; więc Ic'hak poszedł do Abimelecha, króla Pelisztinów, do 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nastała w tej ziemi klęska głodu, inna niż pierwsza klęska głodu, która nastąpiła za dni Abrahama, toteż Izaak udał się do Abimelecha, króla Filistynów, do Geraru.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12:10-20&lt;/x&gt;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KP mem </w:t>
      </w:r>
      <w:r>
        <w:rPr>
          <w:rtl/>
        </w:rPr>
        <w:t>אֲבִיּמֶלְֶך</w:t>
      </w:r>
      <w:r>
        <w:rPr>
          <w:rtl w:val="0"/>
        </w:rPr>
        <w:t xml:space="preserve"> posiada dagesz.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2024-05-01T17:04:46Z</dcterms:modified>
</cp:coreProperties>
</file>