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Abimelek całemu ludowi,* mówiąc: Kto by dotknął tego człowieka i jego żony,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swemu ludowi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2024-05-01T22:30:49Z</dcterms:modified>
</cp:coreProperties>
</file>