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 kopali w dolinie, znaleźli tam studnię bieżącej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słudzy Izaaka szukali wody w dolinie, wykopali studnię, z której woda płynęła jak ze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Izaaka kopali w tej dolinie i znaleźli tam studnię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kopali słudzy Izaakowi w onej dolinie, i znaleźli tam studnią wód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kopali na strumieniu, i naleźli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Izaaka, kopiąc w owej dolinie studnię, natrafili na bijące źródło,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Izaaka kopali w dolinie, natrafili tam na studnię wody źródlanej.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słudzy Izaaka kopali w dolinie, znaleźli studnię wody źródlanej.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słudzy Izaaka kopali w dolinie Gerar i znaleźli tam tryskające źródło.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słudzy Izaaka kopali raz w dolinie, odkryli studnię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Jicchaka kopali w dolinie i znaleźli tam studnię świeżej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Викопали і раби Ісаака в герарській долині і знайшли там криницю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Ic'haka kopali także w dolinie i znaleźli tam źródło żywych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Izaaka dalej kopali w tej dolinie potoku i znaleźli tam studnię ze świeżą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bieżącej wody, </w:t>
      </w:r>
      <w:r>
        <w:rPr>
          <w:rtl/>
        </w:rPr>
        <w:t>מַיִם חַּיִים</w:t>
      </w:r>
      <w:r>
        <w:rPr>
          <w:rtl w:val="0"/>
        </w:rPr>
        <w:t xml:space="preserve"> , tj. wody żywej; wody, która wypływała jak ze źródła.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2024-05-01T20:48:00Z</dcterms:modified>
</cp:coreProperties>
</file>