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przyszliście? — zapytał ich Izaak. — Przecież mnie nienawidzicie, 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Po co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Izaak: Przeczżeście przyjechali do mnie, gdyż wy mnie macie w nienawiści, i wypędziliście mię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Przeczeście przyszli do mnie, człowieka, którego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nich: Czemu przybywacie do mnie, przecież znienawidziliście mnie i kazaliście mi się od was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Dlaczego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ich zapytał: Po co przyszliście do mnie, przecież mnie nienawidzicie i odtrąciliście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„Po co przyszliście do mnie, skoro mnie nienawidzicie i wypędziliście mnie od siebie?”.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- Po co przyszliście do mnie, jeżeli mnie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Jicchak: Dlaczego przybyliście do mnie? Nienawidzicie mnie i wygnaliście mnie od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Ісаак: Чому прийшли ви до мене? Ви ж зненавиділи мене і відіслали мене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Ic'hak do nich powiedział: Po co do mnie przybyliście? Przecież wy mnie nienawidzicie, zatem oddaliliście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nich: ”Po cóż przyszliście do mnie, skoro mnie znienawidziliście i odprawiliście ze swego sąsiedztwa?”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2024-05-01T14:30:16Z</dcterms:modified>
</cp:coreProperties>
</file>