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Widzieliśmy wyraźnie, że jest z tobą JAHWE, i powiedzieliśmy sobie: Niech będzie między nami przysięga, między nami a tobą. Chcemy zawrzeć z tobą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2024-05-01T13:09:47Z</dcterms:modified>
</cp:coreProperties>
</file>