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8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 dla nich ucztę – i jedli i 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2024-05-01T15:37:47Z</dcterms:modified>
</cp:coreProperties>
</file>