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3"/>
        <w:gridCol w:w="239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2024-05-01T22:24:12Z</dcterms:modified>
</cp:coreProperties>
</file>