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Abraham* słuchał mego głosu i strzegł moich poleceń, moich przykazań, moich ustaw i moich pouczeń.**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twój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moich poleceń, moich przykazań, moich ustaw i moich pouczeń, </w:t>
      </w:r>
      <w:r>
        <w:rPr>
          <w:rtl/>
        </w:rPr>
        <w:t>חֻּקֹותַי וְתֹורֹתָי וַּיִׁשְמֹר מִׁשְמַרְּתִי מִצְֹותַי</w:t>
      </w:r>
      <w:r>
        <w:rPr>
          <w:rtl w:val="0"/>
        </w:rPr>
        <w:t xml:space="preserve"> , zob. &lt;x&gt;10 26:6&lt;/x&gt;L.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2024-05-01T19:57:20Z</dcterms:modified>
</cp:coreProperties>
</file>