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tego miejsca pytali o jego żonę, odpowiadał: Ona jest moją siostrą,* bał się bowiem mówić: Moja żona.** (Bo myślał:) By mnie nie zabili mężczyźni tego miejsca z powodu Rebeki, gdyż jest ona piękna z wyglądu.***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tego miasta pytali o jego żonę, odpowiadał: Ona jest moją siostrą.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Bał się mówić: To moja żona. Bo — myślał — jeszcze mnie tutejsi mężczyźni zabiją z powodu Rebeki, gdyż jest piękna z wyglądu.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tego miejsca pytali o jego żonę, odpowiedział: To moja siostra. Bał się bowiem mówić: To moja żona, by mężczyźni tego miejsca nie zabili go z powodu Rebeki, bo 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się mężowie onego miejsca o żonie jego; a on powiedział: Siostra to moja; bo się bał mówić: Żona to moja; by go snać nie zabili mężowie miejsca tego dla Rebeki, iż była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gdy pytali mężowie miejsca onego o żenie jego, odpowiedział: Siostra moja jest: bo się bał wyznać, że mu była złączona małżeństwem: mniemając, by go snadź nie zabili dla jej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okoliczni mieszkańcy pytali go o jego żonę, odpowiedział: Jest ona moją siostrą. Bał się bowiem mówić: To moja żona, gdyż myślał sobie: Jeszcze gotowi mnie zabić z powodu Rebeki. - Była ona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tej miejscowości pytali o jego żonę, odpowiedział: Siostra to moja, bo bał się mówić: To żona moja. Pomyślał bowiem: By mnie snadź nie zabili mężowie tej miejscowości z powodu Rebeki, gdyż jest piękna,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tej miejscowości pytali go o żonę, odpowiadał: Ona jest moją siostrą. Bał się bowiem powiedzieć: Ona jest moją żoną, ponieważ myślał: Oby mnie tylko z powodu wielkiej urody Rebeki nie zabili mężczyźni z tej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tego miasta pytali go o żonę, odpowiadał: „Ona jest moją siostrą”. Bał się bowiem przyznać: „To jest moja żona”, aby ci ludzie nie zamordowali go z powodu Rebeki, która była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mężczyźni z tej miejscowości zapytywali o jego żonę, odpowiadał: ”To moja siostra.” Bał się bowiem wyznać: ”To moja żona”, aby [myślał] nie zabili mnie okoliczni mieszkańcy z powodu Rebeki, bo jest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tego miejsca dopytywali się o jego żonę i powiedział: Ona jest moją siostrą. Bo bał się powiedzieć 'moją żoną', [myśląc]: 'żeby mnie nie zabili mieszkańcy tego miejsca przez Riwkę, bo pięknie wygląda'.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ж мужі місця про його жінку Ревекку, і сказав: Вона моя сестра; бо побоявся сказати, що: Вона моя жінка, щоб часом не убили його мужі місця задля Ревекки, бо була гарна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tego miejsca pytali o jego żonę, więc powiedział: To moja siostra; bo obawiał się mówić moja żona, żeby go mieszkańcy tego miejsca nie zabili z powodu Ribki; gdyż była piękna na spojrzenie.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miejscowi mężczyźni dopytywali się o jego żonę, on zaś mawiał: ”To moja siostra”. Bał się bowiem powiedzieć: ”Moja żona”, żeby czasem, jak mówił, ”miejscowi mężczyźni nie zabili mnie z powodu Rebeki”, bo wyglądała pociągająco.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siostrą, </w:t>
      </w:r>
      <w:r>
        <w:rPr>
          <w:rtl/>
        </w:rPr>
        <w:t>אָחֹות</w:t>
      </w:r>
      <w:r>
        <w:rPr>
          <w:rtl w:val="0"/>
        </w:rPr>
        <w:t xml:space="preserve"> : ze względu na wielożeństwo określenia pokrewieństwa miały nieco inny niż obecnie zakres znaczeniowy. Rebeka, wg dzisiejszych standardów, byłaby po prostu jego kuzynką.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G: To moja żona.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12:10-13&lt;/x&gt;; &lt;x&gt;10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2024-05-01T13:21:57Z</dcterms:modified>
</cp:coreProperties>
</file>