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wyrzucił mu: Przecież to twoja żona! Dlaczego utrzymywałeś, że to twoja siostra? Izaak wyznał: Rzeczywiście tak mówiłem, abym z jej powodu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wezwał więc Izaaka i powiedział: To jest na pewno twoja żona. Dlaczego mówiłeś: To moja siostra? Izaak mu odpowiedział: Bo mówiłem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Abym nie umarł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Abimelech do siebie Izaaka, i rzekł: Prawdziwieć to żona twoja; czemużeś powiadał, siostra to moja? I odpowiedział mu Izaak: Iżem u siebie mówił: Bym snać nie umarł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go rzekł: Jasna rzecz jest, że to żona twoja: Czemużeś skłamał, żeby to była siostra twoja? Odpowiedział: Bałem się, abych nie zginął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Przecież to jest twoja żona. Dlaczego mówiłeś: Jest ona moją siostrą? Odpowiedział mu Izaak: Mówiłem tak, aby przez nią nie postradać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wezwał do siebie Izaaka i rzekł: Przecież to jest żona twoja, czemu więc mówiłeś: To siostra moja? Izaak odpowiedział mu: Mówiłem tak, bym nie zginął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Izaaka i powiedział: Przecież ona jest twoją żoną! Dlaczego mówiłeś: To moja siostra? Odpowiedział mu Izaak: Tak powiedziałem, aby mnie nie zabito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zawołał więc Izaaka i powiedział: „To przecież twoja żona! Dlaczego więc mówiłeś: «Jest moją siostrą»?”. Izaak mu odrzekł: „Mówiłem tak, aby nie umrzeć z jej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- To jest na pewno twoja żona! Dlaczego więc mówiłeś: ”To moja siostra”? Izaak odpowiedział mu: - Bo pomyślałem, że mógłbym umrzeć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Awimelech Jicchaka i powiedział: Ponieważ ona jest twoją żoną, jak mogłeś powiedzieć: 'Ona jest moją siostrą'?! i odpowiedział mu Jicchak: Bo pomyślałem: 'Żebym nie był uśmiercony z jej powodu'.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zawezwał Ic'haka i powiedział: Ależ to twoja żona; zatem dlaczego mówiłeś: To moja siostra. A Ic'hak do niego powiedział: Bo sobie pomyślałem, czy aby nie umrę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natychmiast wezwał Izaaka i rzekł: ”Przecież ona jest twoją żoną! Czemu więc powiedziałeś: ʼTo moja siostraʼ?” Izaak mu odrzekł: ”Powiedziałem to, żebym czasem z jej powodu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2024-05-01T18:30:41Z</dcterms:modified>
</cp:coreProperties>
</file>