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7"/>
        <w:gridCol w:w="1404"/>
        <w:gridCol w:w="65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Jakub do Rebeki, swojej matki: Przecież Ezaw, mój brat, jest owłosiony, a ja jestem gładki.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2024-04-27T18:10:30Z</dcterms:modified>
</cp:coreProperties>
</file>