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4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przyszedł do swego ojca i powiedział: Mój ojcze! I odpowiedział: Oto jestem! Kim ty jesteś,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udał się do ojca: Ojcze! — zaczął. — Już jestem! Ojciec na to: Kim ty jesteś,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poszedł do swego ojca i powiedział: Mój ojcze! A on odpowiedział: Oto jestem. Kto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wszedłszy do ojca swego mówił: Ojcze mój! a on rzekł: Owom ja! Ktoś ty jest, synu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on wniózszy, rzekł: Ojcze mój! A on odpowiedział: Słyszę. Ktoś ty jest, synu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wszedłszy do swego ojca, rzekł: Ojcze mój! A Izaak: Słyszę; któryś ty jest, synu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wszedłszy do ojca swego rzekł: Ojcze mój! Ten zaś odpowiedział: Otom ja, ale kto ty jesteś synu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przyszedł do ojca i zawołał: Ojcze mój! – ten odpowiedział: Jestem. A ty, kto jesteś,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poszedł więc do swojego ojca i powiedział: „Mój ojcze!”. Izaak odrzekł: „Jestem”. I zapytał: „Którym jesteś synem?”.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poszedł do ojca i rzekł: - Ojcze mój! Odparł [Izaak]: - Słucham! Któryś ty,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do swojego ojca i powiedział: Ojcze! i odpowiedział: Tak! Kim jesteś, mój synu?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вніс свому батькові. Сказав же: Батьку. Він же сказав: Ось я; хто ти, дитино?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wszedł do swojego ojca oraz powiedział: Mój ojcze. A odpowiedział: Oto jestem. Kto ty jesteś,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wszedł do swego ojca i powiedział: ”Ojcze mój!”, na co ten rzekł: ”Oto jestem! Któżeś ty, mój synu?”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2024-04-28T18:20:40Z</dcterms:modified>
</cp:coreProperties>
</file>