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przyszedł do swego ojca i powiedział: Mój ojcze! I odpowiedział: Oto jestem! Kim ty jesteś,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2024-04-28T12:18:43Z</dcterms:modified>
</cp:coreProperties>
</file>