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że tak uwinąłeś się z tym polowaniem, mój synu? — zapytał zdziwiony ojciec. Jakub na to: JAHWE, twój Bóg, sprawił, że mi się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swego syna: Jakże tak szybko to znalazłeś, mój synu? A on odpowiedział: To JAHWE, twój Bóg, sprawił, że mi się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syna swego: Cóż to jest? Prędkoś to znalazł, synu mój? a on odpowiedział: Sposobił to Pan Bóg twój, że mi się nagodziło.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zasię rzekł do syna swego: Jakożeś tak rychło naleźć mógł, synu mój? Który odpowiedział: Wola Boża była, że mi się prędko nagodziło, czegom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syna: Jakże tak szybko mogłeś coś upolować, mój synu? A Jakub na to: Pan, Bóg twój, sprawił, że tak mi się właśnie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rzekł do syna swego: Jakże prędko uwinąłeś się z tym, synu mój? On zaś odpowiedział: Pan, Bóg twój, sprawił, że mi się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jednak zwrócił się do swego syna: Tak prędko coś znalazłeś, mój synu? Odpowiedział: JAHWE, twój Bóg,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zapytał swojego syna: „Mój synu, jak to możliwe, że tak szybko coś upolowałeś?”. Jakub odrzekł: „To JAHWE, twój Bóg mi poszczęścił”.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Izaak rzekł do syna: - Jakże zdołałeś tak prędko znaleźć coś, mój synu? On odparł: - To Bóg twój, Jahwe, sprawił, że mi to wpadło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powiedział do swojego syna: Jak znalazłeś [zdobycz] tak szybko, mój synu? i odpowiedział: Bo sprawił to dla mnie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Ісаак свому синові: Що це, що ти швидко знайшов, дитино? Він же сказав: Те, що дав Господь Бог твій передімною.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Ic'hak powiedział do swego syna: Jakże tak szybko to znalazłeś, mój synu? Więc rzekł: Tak to sprawił przede mną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swego syna: ”Jakże to tak szybko ją znalazłeś, synu mój?” On zaś rzekł: ”Ponieważ JAHWE, twój Bóg, sprawił, że wpadła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2024-04-28T12:17:27Z</dcterms:modified>
</cp:coreProperties>
</file>