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z rosy niebios i z żyzności ziemi, i obfitości zboża i moszczu.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2024-04-27T21:48:37Z</dcterms:modified>
</cp:coreProperties>
</file>