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3"/>
        <w:gridCol w:w="6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Izaak skończył błogosławić Jakuba i Jakub ledwie wyszedł sprzed oblicza Izaaka, Ezaw, jego brat, wrócił z łowów.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2024-04-27T22:20:39Z</dcterms:modified>
</cp:coreProperties>
</file>