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Kim ty jesteś? I odpowiedział: Ja jestem twoim synem, twoim pierworodnym, Ezawem.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2024-04-28T10:15:17Z</dcterms:modified>
</cp:coreProperties>
</file>