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Ezaw do swego ojca: Czy tylko jedno błogosławieństwo masz, mój ojcze? Pobłogosław także mnie, mój ojcze!* I wzniósł Ezaw swój głos, i zapłakał.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(i) gdy Izaak był przybity, κατανυχθέντος δὲ Ισαακ, por. &lt;x&gt;510 2:37&lt;/x&gt;.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2024-04-28T04:03:46Z</dcterms:modified>
</cp:coreProperties>
</file>