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miecza będziesz żył i swemu bratu będziesz służył, lecz gdy się zniecierpliwisz,* zerwiesz jego jarzmo ze swej szyi.**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służył swemu bratu, ale gdy się wytężysz, zerwiesz jego jarzmo ze swojego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żył z twego miecza i będziesz służył twemu bratu. Ale gdy stanie się, że będziesz panował, zrzucisz jego jarzmo z 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miecza twego żyć będziesz, i bratu twemu będziesz służył; ale stanie się, że i ty panować będziesz, i zrzucisz jarzmo jego z 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błogosławieństwo twoje. Z miecza żyć będziesz a będziesz służył bratu twemu: ale przydzie czas, kiedy zrzucisz i rozwiążesz jarzmo jego z 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żyć będziesz i będziesz sługą twego brata! A gdy pragnienie wolności owładnie tobą, zrzucisz jego jarzmo z 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miecza twego żyć będziesz i bratu twemu służyć będziesz, ale gdy wytężysz siły, zrzucisz z szyi jarzmo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dzięki swojemu mieczowi i będziesz służył twemu bratu. Jeżeli jednak zapragniesz, to zrzucisz jego jarzmo ze swego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będziesz służył swojemu bratu. Ale gdy zapragniesz wolności, to zrzucisz jarzmo ze swojej szyi”.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z miecza i podlegał bratu swemu. Jeżeli jednak potrudzisz się, zrzucisz jego jarzmo z twej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twojego miecza będziesz żył i będziesz służył swojemu bratu, ale stanie się tak, że gdy będziesz skrzywdzony, zrzucisz jarzmo z twojej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житимеш твоїм мечем, і послужиш твому братові. Буде ж, що колись розібєш і скинеш його ярмо з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miecza będziesz żył i będziesz służył twojemu bratu. Ale gdy się swobodnie będziesz tułał, zrzucisz z twojego karku jego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żył ze swego miecza, a bratu swemu będziesz służył. Lecz gdy się zniecierpliwisz, niechybnie zrzucisz jego jarzmo ze swej szyi”.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przemożesz, ἐὰν καθέλῃς.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36:8&lt;/x&gt;; &lt;x&gt;120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2024-04-28T10:48:17Z</dcterms:modified>
</cp:coreProperties>
</file>