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swego miecza będziesz żył i swemu bratu będziesz służył, lecz gdy się zniecierpliwisz,* zerwiesz jego jarzmo ze swej szyi.**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jeśli przemożesz, ἐὰν καθέλῃς.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36:8&lt;/x&gt;; &lt;x&gt;120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2024-04-28T04:18:38Z</dcterms:modified>
</cp:coreProperties>
</file>