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Rebece doniesiono słowa Ezawa, jej starszego syna, posłała i przywołała Jakuba, swojego młodszego syna, i powiedziała do niego: Oto Ezaw, twój brat, chce się pocieszyć twoim (kosztem)* i chce cię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pocieszyć twoim (kosztem), </w:t>
      </w:r>
      <w:r>
        <w:rPr>
          <w:rtl/>
        </w:rPr>
        <w:t>לְָך מִתְנַחֵם</w:t>
      </w:r>
      <w:r>
        <w:rPr>
          <w:rtl w:val="0"/>
        </w:rPr>
        <w:t xml:space="preserve"> , idiom (?): zemścić na tobie, wg G: twój brat grozi ci, że cię zabije, ὁ ἀδελφός σου ἀπειλεῖ σοι τοῦ ἀποκτεῖναί σε.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2024-04-28T08:47:29Z</dcterms:modified>
</cp:coreProperties>
</file>