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Jakuba, swego syna: Oto usłyszałam, jak twój ojciec mówi Ezawowi, twemu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2024-04-28T14:52:24Z</dcterms:modified>
</cp:coreProperties>
</file>