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Upoluj mi zwierzynę, przyrządź mi jakiś przysmak, abym zjadł i pobłogosławił ci wobec JAHWE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Upoluj mi coś — powiedział — przyrządź mi jakiś przysmak, a gdy zjem, pobłogosławię cię wobec JAHWE,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zwierzynę i przygotuj mi smaczną potrawę, abym jadł i błogosławił ci przed JAHWE,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co z obłowu, a nagotuj mi potrawy smaczne, abym jadł, i błogosławił ci przed obliczem Pańskiem, pierwej,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z łowu twego a uczyń potrawę, abym jadł i błogosławił ci przed JAHWE pierwej, niźli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dla mnie coś z polowania i przyrządź smaczną potrawę, abym jadł i pobłogosławił cię wobec Pana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zwierzynę i przyrządź mi smaczną potrawę, abym jadł i abym cię pobłogosławił przed obliczem Pana,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zwierzynę i przyrządź mi smaczną potrawę. Zjem ją i pobłogosławię cię przed JAHWE,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«Przynieś mi coś z polowania i przygotuj mi ulubioną potrawę, abym ją zjadł i pobłogosławił cię wobec JAHWE, zanim umrę».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”Przynieś mi dziczyzny i przyrządź mi smaczną potrawę! Pragnę to spożyć i pobłogosławić cię w obliczu Jahwe, zanim umrę”.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'Przynieś mi zdobycz i zrób mi przysmaki do zjedzenia, i pobłogosławię cię wobec Boga przed moją śmiercią'.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Принеси мені дикого звіра і зроби мені страву, щоб, поївши, поблагословив я тебе перед Господом заки я помру.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zwierzyny i przyrządź mi przysmaki, abym jadł, a przed moją śmiercią pobłogosławię cię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ʼPrzynieś mi zwierzyny i przyrządź mi smaczną potrawę, i niechże sobie pojem, żebym mógł przed śmiercią pobłogosławić cię przed obliczem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2024-04-28T17:44:39Z</dcterms:modified>
</cp:coreProperties>
</file>