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owiec i weź mi stamtąd dwa dobre koźlątka,* a przyrządzę z nich dla twego ojca (jeden) z tych przysmaków, tak jak lubi.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dwa dobre koźlątka, ׁ</w:t>
      </w:r>
      <w:r>
        <w:rPr>
          <w:rtl/>
        </w:rPr>
        <w:t>שְנֵיּגְדָיֵי עִּזִים טֹבִים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2024-04-27T15:09:29Z</dcterms:modified>
</cp:coreProperties>
</file>