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 -Szeby i udał się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2024-05-05T10:38:25Z</dcterms:modified>
</cp:coreProperties>
</file>