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Jakub zobaczył Rachelę, córkę Labana, brata swojej matki, i owce Labana, brata swojej matki, że podszedł Jakub i odsunął kamień znad otworu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swojej matki, oraz jego owce, podszedł, odsunął kamień znad otworu studni i napoił 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Jakub ujrzał Rachelę, córkę Labana, brata swej matki, z owcami Labana, brata swej matki, podszedł, odsunął kamień z wierzchu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ujrzał Jakób Rachelę, córkę Labana, brata matki swojej, z owcami Labana, brata matki swej: tedy przystąpił Jakób, i odwalił kamień z wierzchu studni, a napoił owce Labana, brata matki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Którą ujźrzawszy Jakob, a wiedząc, iż była wujeczna siostra jego i owce Labana wuja jego, odwalił kamień, którym się studnia zawierała.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matki swojej, z owcami Labana, brata matki swojej, podszedł Jakub i odsunął kamień znad otworu studni, i napoił owce Labana, brata matki swojej.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ujrzał Rachelę, córkę Labana, swojego wuja, i jego trzodę, zbliżył się, odsunął kamień znad otworu studni i napoił owce swojego wuja, Labana.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jego matki, i jego stado, podszedł, odsunął kamień znad otworu studni i napoił owce Labana.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pocałował Rachelę i zapłakał głośno.</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stało się, gdy Jaakow zobaczył Rachel, córkę Lawana, brata jego matki, i owce Lawana, brata jego matki, podszedł Jaakow i odtoczył kamień znad otworu studni i napoił owce Lawana, brata swojej matki.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Сталося ж, як побачив Яків Рахиль, дочку Лавана брата своєї матері, і вівці Лавана брата своєї матері, і приступивши, Яків відкотив камінь від отвору криниці, і напоїв овець Лавана брата своєї матері.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oraz owce Labana, brata swej matki, Jakub od razu podszedł i odtoczył kamień znad otworu studni, i napoił owce Labana, brata swej matki.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2024-05-03T13:27:16Z</dcterms:modified>
</cp:coreProperties>
</file>