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wie bowiem ― Bóg, że w tym ― dniu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zjedlibyście z jego, otworzą się wam ― oczy, i będziecie jak Bóg znając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 niego zjecie, otworzą się wam oczy i staniecie się jak Bóg, znający* dobro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wie, że gdy tylko zjecie z tego drzewa, otworzą się wam oczy i staniecie się jak Bóg — poznacie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tego dnia, gdy z niego zjecie, otworzą się wasze oczy i będziecie jak bogowie znający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któregokolwiek dnia z niego jeść będziecie, otworzą się oczy wasze; a będziecie jako bogowie, znający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 Bóg, iż któregokolwiek dnia będziecie jeść z niego, otworzą się oczy wasze i będziecie jako bogowie, wiedząc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gdy spożyjecie owoc z tego drzewa, otworzą się wam oczy i tak jak Bóg będziecie znali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wie, że gdy tylko zjecie z niego, otworzą się wam oczy i będziecie jak Bóg, znający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zjecie owoc, otworzą się wasze oczy i będziecie, jak Bóg, znali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gdy zjecie ten owoc, otworzą się wam oczy i staniecie się jak Bóg: poznacie dobro i zło”.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gdy zjecie [owoc] z niego, otworzą się wam oczy i będziecie jak Bóg wiedzieli, co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 wie, że w dniu, gdy z niego zjecie, otworzą się wam oczy i będziecie jak władcy, którzy znają dobro i 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знав Бог, що того дня, в якому зїсте з нього, відкриються ваші очі, і будете як боги, що знають добро і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będziecie z niego jeść, otworzą się wasze oczy i staniecie się jak bogowie, co poznają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wie, że w tym samym dniu, w którym z niego zjecie, wasze oczy na pewno się otworzą i na pewno staniecie się podobni do Boga, będziecie znali dobro i zło”.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Bóg, znający, ּ</w:t>
      </w:r>
      <w:r>
        <w:rPr>
          <w:rtl/>
        </w:rPr>
        <w:t>כֵאֹלהִים יֹדְעֵי : (1</w:t>
      </w:r>
      <w:r>
        <w:rPr>
          <w:rtl w:val="0"/>
        </w:rPr>
        <w:t>) imiesłów: znający, należałoby w tym przypadku traktować jako lm i odnosić do ludzi, nie Boga; (2) jak bogowie znający G, ὡς θεοὶ γινώσκοντες, por. &lt;x&gt;10 3:22&lt;/x&gt;, ale także &lt;x&gt;10 31:53&lt;/x&gt;.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2024-05-06T08:13:07Z</dcterms:modified>
</cp:coreProperties>
</file>