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5"/>
        <w:gridCol w:w="1996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mu Bilhę, swoją służącą, za żonę, a Jakub wszedł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2024-05-08T13:18:53Z</dcterms:modified>
</cp:coreProperties>
</file>