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Widzę ja oblicze waszego ojca, że nie jest już dla mnie takie jak dawniej,* ale Bóg mojego ojca był ze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— zaczął — że wasz ojciec nie traktuje mnie już tak jak dawniej, choć jest ze mną nieprzerwanie Bóg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Widzę oblicze waszego ojca, że nie jest w stosunku do mnie takie jak wcześniej, ale Bóg mego ojca był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Widzę ja twarz ojca waszego, że nie jest takim przeciwko mnie, jako przedtem, lecz Bóg ojca mego był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Widzę twarz ojca waszego, że nie jest przeciw mnie jako wczora i dziś trzeci dzień: lecz Bóg ojca mego był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Widzę po twarzy waszego ojca, że nie jest on dla mnie taki jak dawniej, lecz Bóg mojego ojca był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Widzę ja po obliczu ojca waszego, że wobec mnie nie jest ono już takie jak dawniej, lecz Bóg ojca mojego był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Widzę po twarzy waszego ojca, że nie jest już dla mnie taki, jak dawniej, lecz Bóg mego ojca był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„Widzę, że nastawienie waszego ojca do mnie nie jest takie jak dawniej. Bóg mojego ojca był jednak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nich: - Widzę, że wasz ojciec nie jest mi już tak życzliwy, jak dawniej. Ale Bóg mego ojca był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Zobaczyłem oblicze waszego ojca. Nie jest [już] on dla mnie taki, jak przedtem, ale Bóg mojego ojca jest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Бачу я лице вашого батька, що не є до мене як учора і третого дня. Бог же мого батька був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nich powiedział: Ja widzę po obliczu waszego ojca, że nie jest dla mnie takim jak wczoraj i przedtem; ale Bóg mojego ojca był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”Widzę po twarzy waszego ojca, że nie jest wobec mnie taki jak dawniej; lecz Bóg mojego ojca pokazał, że jest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dawniej, ּ</w:t>
      </w:r>
      <w:r>
        <w:rPr>
          <w:rtl/>
        </w:rPr>
        <w:t>כִתְמֹול ׁשִלְׁשֹום</w:t>
      </w:r>
      <w:r>
        <w:rPr>
          <w:rtl w:val="0"/>
        </w:rPr>
        <w:t xml:space="preserve"> , idiom: wczoraj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2024-05-07T19:03:03Z</dcterms:modified>
</cp:coreProperties>
</file>