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Do twojego sługi, do Jakuba. Jest to dar posłany memu panu, Ezawowi, a oto on 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Do twojego sługi, do Jakuba. Jest to dar posłany memu panu, Ezawowi, a on sam podąża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odpowiesz: To jest dar od twego sługi Jakuba, posłany memu panu Ezawowi. A oto on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powiesz: Sługi twego Jakóba jest to upominek, posłany panu memu Ezawowi, a oto, i 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Odpowiesz: Sługi twego, Jakoba; dary to posłał panu memu, Ezawowi, sam też za nami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sługi twego, Jakuba; jest to dar posłany panu memu, Ezawowi, on zaś 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To należy do sługi twego, Jakuba. Jest to dar posłany panu memu, Ezawowi, a oto on 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słudze nakazał: Gdy spotka ciebie mój brat Ezaw i zapyta: Czyim jesteś sługą, dokąd idziesz i do kogo należy to, co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słudze powiedział: „Jeśli cię spotka mój brat Ezaw i zapyta: «Czyim jesteś sługą i dokąd idziesz oraz do kogo należą te stada przed tobą?»,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odpowiedzieć: ”Do twego sługi Jakuba. Jest to dar posłany memu panu Ezawowi, a sam Jakub idzie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pierwszemu: Gdy spotka cię mój brat Esaw i zapyta cię: 'Do kogo należysz, dokąd idziesz i do kogo należy to przed tobą?'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Твого Раба Якова; дари післав моєму панові Ісаву, і ось він за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pierwszemu, mówiąc: Jeśli cię spotka mój brat Esaw i cię zapyta, mówiąc: Czyj ty jesteś i dokąd idziesz oraz czyje te stada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powiesz: ʼDo twojego sługi, do Jakuba. Jest to dar wysłany memu panu Ezawowi, a oto i on sam jest za namiʼ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2024-05-03T02:14:36Z</dcterms:modified>
</cp:coreProperties>
</file>