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przykazał drugiemu i trzeciemu – i wszystkim, którzy szli za stadami – mówiąc: W takich słowach przemówcie do Ezawa, kiedy go spotkacie.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2024-05-15T00:28:58Z</dcterms:modified>
</cp:coreProperties>
</file>