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przez Peniel, wschodziło nad nim słońce, on zaś utykał ze względu na swe biodro.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2024-05-02T14:08:30Z</dcterms:modified>
</cp:coreProperties>
</file>