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Jakuba: Wstań, idź do* Betel i zamieszkaj tam, i uczyń tam ołtarz dla Boga, który ci się ukazał, gdy uciekałeś sprzed oblicza Ezawa, swego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miejsca, τόπον.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2024-04-29T05:57:27Z</dcterms:modified>
</cp:coreProperties>
</file>