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5"/>
        <w:gridCol w:w="2140"/>
        <w:gridCol w:w="2597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Synowie* Racheli: Józef i Beniamin.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2024-04-29T01:53:49Z</dcterms:modified>
</cp:coreProperties>
</file>