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 Izaak, i umarł, i został przyłączony do swego ludu, stary i syty dni. A pochowali go jego synowie Ezaw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2024-04-29T00:06:27Z</dcterms:modified>
</cp:coreProperties>
</file>