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0"/>
        <w:gridCol w:w="6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Izrael do Józefa: Czyż twoi bracia nie pasą w Sychem? Chodź, a poślę cię do nich. I odpowiedział: Oto jestem.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2024-05-06T23:35:06Z</dcterms:modified>
</cp:coreProperties>
</file>