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Minął dłuższy czas. Zmarła córka Szuy, żona Judy. Po odbyciu żałoby po niej Juda postanowił wybrać się do Timny, do tych, którzy strzygli jego owce. Miał tam iść razem z Chirą, swoim przyjacielem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umarła córka Szuy, żona Judy. Gdy Juda już pocieszył się, poszedł wraz ze swoim przyjacielem Chirą Adullamitą do Timny, do tych, co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Judasowa; i pocieszywszy się Judas, szedł do tych, co strzygli owce jego, sam i Chyra, towarzysz jego, Odolamita, do Timnat.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Judasowa. Który po żałobie, wziąwszy pocieszenie, szedł do strzygących owce swe sam i Hiras, owcarz trzody, Odollamita, do Tamnas.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umarła żona Judy, córka Szuy. Juda po zakończeniu żałoby udał się wraz ze swym przyjacielem, Adullamitą imieniem Chira, do Timny, gdzie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umarła córka Szuy, żona Judy. Gdy minął czas żałoby, poszedł Juda z przyjacielem swoim Chirą z Adullam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zmarła córka Szuy, żona Judy. Gdy Juda pocieszył się po tej stracie, poszedł wraz z Chirą, swoim przyjacielem z Adullam,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zmarła żona Judy, córka Szuy. Gdy zakończono żałobę, Juda wraz ze swoim przyjacielem Chirą z Adullam poszedł do Timny, bo tam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wdowie, okryła się welonem i tak zasłonięta usiadła przy bramie Enajim, na drodze do Timny. Wiedziała bowiem, że choć Szela dorósł, ona nie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Minęło wiele dni i umarła córka Szuy, żona Jehudy. Jehuda, aby się pocieszyć, poszedł do strzygących jego owce, do Timny; on i jego przyjaciel Hira Adulamita.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Сповнилися ж дні, і померла Сава жінка Юди. І потішившись, Юда пішов до стрижіїв своїх овець, він та його пастух Ірас Одолламіт, до Тамни.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 i umarła córka Szuego, żona Jehudy. A Jehuda pocieszywszy się, poszedł do postrzygaczy swych owiec, do Thimny; on i jego przyjaciel Chira, Adullamita.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umarła córka Szuy, żona Judy; i Juda obchodził żałobę. Potem on i jego towarzysz Chira, Adullamita, udali się do postrzygaczy owiec.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2024-04-28T23:23:37Z</dcterms:modified>
</cp:coreProperties>
</file>