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Juda zobaczył córkę innego człowieka, Kananejczyka, któremu było na imię Szua,* i pojął ją (za żonę),** i wszedł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Szua, ׁ</w:t>
      </w:r>
      <w:r>
        <w:rPr>
          <w:rtl/>
        </w:rPr>
        <w:t>שּועַ</w:t>
      </w:r>
      <w:r>
        <w:rPr>
          <w:rtl w:val="0"/>
        </w:rPr>
        <w:t xml:space="preserve"> (szua‘), czyli: rządca, &lt;x&gt;10 38:2&lt;/x&gt;L.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26:34-35&lt;/x&gt;;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2024-04-29T02:16:26Z</dcterms:modified>
</cp:coreProperties>
</file>