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Juda młodą kózkę za pośrednictwem swego przyjaciela z Adullam, aby odebrać zastaw z ręki tej kobiety, ale jej nie znalazł.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2024-04-29T04:30:51Z</dcterms:modified>
</cp:coreProperties>
</file>