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gdy cofnął swą rękę, że oto wyszedł jego brat. I powiedziała: Jak ty sobie utorowałeś przejście? I (właśnie) nadano mu imię Peres.*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פָרֶץ</w:t>
      </w:r>
      <w:r>
        <w:rPr>
          <w:rtl w:val="0"/>
        </w:rPr>
        <w:t xml:space="preserve"> (perets), czyli: przejście,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2024-04-29T05:34:58Z</dcterms:modified>
</cp:coreProperties>
</file>