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Wejdź do żony swojego brata i spełnij wobec niej obowiązek powinowatego, aby wzbudzić nasienie swemu bratu.*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 do Onana: Zacznij współżyć z żoną swego brata. Jesteś jej szwagrem. Wzbudź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Obcuj z żoną twego brata i ożeń się z nią, i wzbudź twemu bratu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 do Onana: Wnijdź do żony brata twego, a złącz się z nią prawem powinowactwa, i wzbudź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Juda do Onana, syna swego: Wnidź do żony brata twego a złącz się z nią, abyś wzbudził nasienie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Idź do żony twego brata i dopełnij z nią obowiązku szwagra, a tak sprawisz, że twój brat będzie miał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Onana: Obcuj z żoną brata swego i wypełnij wobec niej obowiązek powinowatego, aby zachować potomstwo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Onana: Idź do żony twojego brata i miej z nią dzieci, aby zapewnić potomstwo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Onana: „Idź do swojej bratowej, weź ją jako szwagier i zapewnij potomstwo swojemu bratu”.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Onan wiedział jednak, że do niego nie będzie należało to potomstwo. Ilekroć więc współżył z żoną swego brata, czynił źle [zrzucając nasienie] na ziemię, ażeby nie dać bratu potomstwa. 10. Lecz czyn ten nie podobał się Jahwe, więc i jego pozbawił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Onana: Idź do żony swojego brata, [wypełnij] z nią obowiązek i ustanów potomstwo dla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Авнанові: Ввійди до жінки твого брата і оженися з нею, і воскреси насіння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Onana: Idź do żony twojego brata oraz się z nią spowinować, i ustanów potomstwo twojemu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 powiedział do Onana: ”Współżyj z żoną twego brata i zawrzyj z nią małżeństwo lewirackie, i wzbudź potomstwo swemu bratu”.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 frg. mowa o lewiracie (od łac. levir, szwagier), zwyczajowym prawie ludów Wschodu, zobowiązującym do poślubienia wdowy po bracie w celu zapewnienia ciągłości rodu. Jako prawo ujmuje to &lt;x&gt;50 25:510&lt;/x&gt;; zob. też &lt;x&gt;80 1:11-13&lt;/x&gt; (&lt;x&gt;10 38:7&lt;/x&gt;L.).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22:24-25&lt;/x&gt;; &lt;x&gt;490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2024-04-29T02:01:58Z</dcterms:modified>
</cp:coreProperties>
</file>