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wtrącił go do więzienia,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gdzie byli trzymani więźniowie królewscy.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Józefa wziął go i oddał do więzienia, tam gdzie sadzano więźniów królewskich. I przebywał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Józefa, a dał go do domu więzienia, tam, gdzie więźnie królewskie sadzano, i był tam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Jozefa do ciemnice, gdzie więźniów królewskich strzeżono, i był tam w zamknieniu.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polecił Józefa schwytać i oddać go do więzienia, gdzie znajdowali się więźniowie króla. Tak pozostał Józef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kazał pojmać Józefa i wtrącić go do więzienia, tam, gdzie trzymano więźniów królewskich. I tam był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Józefa kazał wtrącić go do więzienia, gdzie przebywali więźniowie króla. I tak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schwytać Józefa i osadzić w więzieniu, w miejscu, gdzie przebywali więźniowie króla. Józef siedział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Józefa kazał go ująć i odstawić do więzienia, do miejsca, gdzie byli zamknięci więźniowie króla. Przebywał więc tam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Josefa zabrał go i umieścił go w więzieniu - w miejscu, gdzie byli przetrzymywani więźniowie króla. I był tam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Йосифа, пан вкинув його до вязниці, до місця де держаться там в вязниці вязні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Josefa wziął go oraz oddał go do więzienia; do miejsca, gdzie byli osadzani więźniowie króla. Więc był on tam,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Józefa wziął go i oddał do więzienia, tam, gdzie trzymano pod strażą więźniów króla; i przebywał tam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2024-04-29T04:49:10Z</dcterms:modified>
</cp:coreProperties>
</file>