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książę Okrągłego Domu przekazał w ręce Józefa wszystkich więźniów, którzy byli w Okrągłym Domu, i czynili tam wszystko, co on zezwalał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ten oddał pod nadzór Józefa wszystkich osadzonych. Wolno im było czynić tylko to, na co zezwalał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oddał więc pod władzę Józefa wszystkich więźniów, którzy byli w więzieniu; a wszystkim, co tam się działo, on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przełożony nad domem więzienia, podał w moc Józefowi wszystkie więźnie, którzy byli w domu więzienia; a wszystko, co tam czynić mieli, to on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podał w rękę jego wszytkie więźnie, którzy byli w ciemnicy, a cokolwiek się działo, pod 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naczelnik więzienia dał Józefowi władzę nad wszystkimi znajdującymi się tam więźniami: wszystko, cokolwiek mieli oni spełnić, spełniali tak, jak on zarządził.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przełożony więzienia powierzył Józefowi nadzór nad wszystkimi więźniami, którzy byli w więzieniu. Wszystko, co tam się działo, działo się pod jego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powierzył więc Józefowi nadzór nad wszystkimi więźniami. Wszystko też, co tam wykonywano, czyniono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Józefowi wszystkich więźniów, którzy byli w więzieniu. Zarządzał więc wszystkim, co się tam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nadzorca więzienia oddał wszystkich zamkniętych w więzieniu pod opiekę Józefa. On więc zarządzał wszystkim, co się tam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 więzienia powierzył Josefowi wszystkich uwięzionych i wszystko, co trzeba było tam robić, to wykonywał [Josef].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сторож дав вязницю і всіх вязнів, які в вязниці, і все, що там творять, в руки Йосифу.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więzienia oddał we władzę Josefa wszystkich więźniów, którzy byli w więzieniu i on rozporządzał wszystkim, co mieli tam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naczelnik więzienia oddał w rękę Józefa wszystkich więźniów, którzy byli w więzieniu; i wszystko, co tam czyniono, czyniono tak, jak on 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 odpowiedzialny za wszystko, co 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2024-04-28T20:53:18Z</dcterms:modified>
</cp:coreProperties>
</file>