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jest w tym domu większy ode mnie, i nie odmówił mi niczego oprócz ciebie, bo ty jesteś jego żoną. Jakże miałbym popełnić tę wielką niegodziwość i zgrzeszyć przeciw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on sam nie jest w tym domu większy ode mnie. Nie odmówił mi niczego — oprócz ciebie. Bo ty jesteś jego żoną. Jakże miałbym popełnić tak wielką niegodziwość i jednocześnie zgrzeszyć przeciw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tym domu nikogo większego ode mnie, i nie zabronił mi niczego oprócz ciebie, bo ty jesteś jego żoną. Jak więc mógłbym popełnić tak wielkie zło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nikogo w domu tym nad mię przedniejszego, i nie wyjął mi nic z mocy, prócz ciebie, przeto żeś ty jest żona jego; jakoż bym tedy miał uczynić tę wielką złość, i 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żadnej rzeczy, która by nie była w mocy mojej abo czego by mi nie poruczył, prócz ciebie, któraś jest żoną jego: jakoż tedy mogę tę złość uczynić i zgrzeszyć przeciw Bogu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swym domu większej władzy niż ja i niczego mi nie wzbrania, wyjąwszy ciebie, ponieważ jesteś jego żoną. Jakże więc mógłbym popełnić tak wielką niegodziwość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jest w tym domu większy ode mnie, a nie odmówił mi niczego oprócz ciebie, bo ty jesteś żoną jego. Jakże miałbym więc popełnić tak wielką niegodziwość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tym domu większej władzy niż ja i nie odmawia mi niczego z wyjątkiem ciebie, ponieważ jesteś jego żoną. Jak więc mam dopuścić się takiej niegodziwości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tym domu większej władzy ode mnie i nie zabrania mi niczego, oprócz ciebie, bo jesteś jego żoną. Jak więc mógłbym popełnić tak wielkie zło i zgrzeszyć przeciwko Bogu?”.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domu większej władzy ode mnie; niczego mi też nie zabrania z wyjątkiem ciebie, bo jesteś jego żoną. Jakże więc mógłbym dopuścić się tak wielkiej niegodziwości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ma nikogo ważniejszego ode mnie w tym domu. Nie odmówił mi niczego, oprócz ciebie, bo jesteś jego żoną. I jak mógłbym zrobić tak złą rzecz? Zgrzeszyłbym wobec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осталось в цій хаті поза мною нічого, ані не затримано від мене нічого лиш ти, томущо ти його жінка, і як вчиню це погане слово і згрішу перед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domu nie ma ode mnie wyższego, bo nie odmówił mi niczego, oprócz ciebie; dlatego, że ty jesteś jego żoną. Jakże mógłbym spełnić tę wielką niegodziwość i zawinić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tym domu nikogo większego niż ja i on nie odmówił mi w ogóle niczego z wyjątkiem ciebie, gdyż jesteś jego żoną. Jakże mógłbym dopuścić się tej wielkiej niegodziwości i zgrzeszyć przeciwko Bogu?”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2024-04-29T04:43:09Z</dcterms:modified>
</cp:coreProperties>
</file>