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jemu JAHWE ― Bóg: Nie tak! Każdy ― zabijający Kaina siedmiokrotną pomstą porażony będzie. I umieścił JAHWE ― Bóg znak ― Kainowi,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zabił jego każdy ― spotykający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mu: Dlatego* każdy, kto by** zabił Kaina, ściągnie na siebie siedmiokrotną*** pomstę. I umieścił JAHWE na Kainie znak, aby nie próbował go zabić**** nikt, kto go spotka.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mu odpowiedział: Będzie inaczej. Kto by zabił Kaina, ściągnie na siebie siedmiokrotną pomstę! I umieścił JAHWE znak na Kainie, aby nie zabił go nikt, kto odkryje,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Zaprawdę, ktokolwiek zabije Kaina, poniesie siedmiokrotną zemstę. I nałożył JAHWE na Kaina piętno, aby nie zabił go nikt, kto by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Zaiste, ktobykolwiek zabił Kaina, siedmioraką odniesie pomstę. I włożył Pan na Kaina piętno, aby go nie zabijał, ktobykolwiek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Żadną miarą tak nie będzie: ale każdy, kto by zabił Kaina, siedmiorako będzie karan. I włożył JAHWE na Kaina znamię, aby go nie zabijał wszelki, który by go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powiedział: O, nie! Ktokolwiek by zabił Kaina, siedmiokrotnej pomsty doświadczy! Dał też Pan znamię Kainowi, aby go nie zabił nikt,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Nie! Ktokolwiek by zabił Kaina, siedmiokrotną pomstę poniesie. Położył też Pan na Kainie znak, aby go nikt nie zabijał,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jednak odpowiedział: O, nie! Ktokolwiek zabiłby Kaina, siedmiokrotną poniesie karę! I JAHWE tak naznaczył Kaina, aby nikt, kto go spotka, go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odrzekł: „Nie! Ktokolwiek by zabił Kaina, poniesie siedmiokrotną karę”. Dał więc JAHWE Kainowi znamię, by ludzie, których spotka, nie 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rzekł do niego: - O, nie! Ktokolwiek bowiem zabiłby Kaina, doznałby pomsty siedmiokrotnej! I Jahwe wycisnął na Kainie znamię, aby nie zabił go przypadkiem ktoś, kto by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Bóg: Dlatego ktokolwiek zabije Kajina, będzie ukarany po siedmiu [pokoleniach]. I nałożył Bóg Kajinowi znak, aby nie zabił go nikt, kto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 Бог: Не так. Кожний, хто вбє Каїна, сім пімств одержить. І поклав Господь Бог знак на Каїні, щоб не убив його кожний, хто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Zaiste, ktokolwiek by zabił Kaina, poniesie siedmiokrotną pomstę. WIEKUISTY uczynił też znak dla Kaina, by go nikt nie zabijał,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niego: ”Toteż każdego, kto zabije Kaina, dosięgnie pomsta siedem razy”. I JAHWE opatrzył Kaina znakiem, żeby go nie uśmiercił nikt, kto go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לָכֵן</w:t>
      </w:r>
      <w:r>
        <w:rPr>
          <w:rtl w:val="0"/>
        </w:rPr>
        <w:t xml:space="preserve"> : wg G: nie tak, οὐχ  οὕτως, </w:t>
      </w:r>
      <w:r>
        <w:rPr>
          <w:rtl/>
        </w:rPr>
        <w:t>לאֹכֵן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kto by, ּ</w:t>
      </w:r>
      <w:r>
        <w:rPr>
          <w:rtl/>
        </w:rPr>
        <w:t>כָל־הֹרֵג</w:t>
      </w:r>
      <w:r>
        <w:rPr>
          <w:rtl w:val="0"/>
        </w:rPr>
        <w:t xml:space="preserve"> , &lt;x&gt;10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siedmiokrotną, zob. &lt;x&gt;230 12:6&lt;/x&gt;;&lt;x&gt;230 79:12&lt;/x&gt;; &lt;x&gt;240 6:31&lt;/x&gt;; &lt;x&gt;290 30:26&lt;/x&gt;. Nie jest to du, ale raczej rż wraz z końcówką przysłówkową, &lt;x&gt;10 4:15&lt;/x&gt;L.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zabić go, </w:t>
      </w:r>
      <w:r>
        <w:rPr>
          <w:rtl/>
        </w:rPr>
        <w:t>הַּכֹות־אֹתֹו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2024-05-04T06:23:26Z</dcterms:modified>
</cp:coreProperties>
</file>