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też obwozić drugim rydwanem, który posiadał, i wołano przed nim: Na kolana! Tak postawił go nad całą ziemią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2024-05-06T23:45:24Z</dcterms:modified>
</cp:coreProperties>
</file>