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niego: Nie, panie, lecz* twoi słudzy przybyli kupić żywność.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: brak w PS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2024-04-28T14:15:41Z</dcterms:modified>
</cp:coreProperties>
</file>